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0DD" w:rsidRPr="00884D5D" w:rsidRDefault="006F60DD" w:rsidP="006F60DD">
      <w:pPr>
        <w:pStyle w:val="ShapkaDocumentu"/>
        <w:keepNext w:val="0"/>
        <w:keepLines w:val="0"/>
        <w:widowControl w:val="0"/>
        <w:ind w:left="2977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84D5D">
        <w:rPr>
          <w:rFonts w:ascii="Times New Roman" w:hAnsi="Times New Roman"/>
          <w:sz w:val="24"/>
          <w:szCs w:val="24"/>
        </w:rPr>
        <w:t>Додаток 3</w:t>
      </w:r>
      <w:r w:rsidRPr="00884D5D">
        <w:rPr>
          <w:rFonts w:ascii="Times New Roman" w:hAnsi="Times New Roman"/>
          <w:sz w:val="24"/>
          <w:szCs w:val="24"/>
        </w:rPr>
        <w:br/>
        <w:t>до Порядку</w:t>
      </w:r>
      <w:r w:rsidRPr="00884D5D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Pr="00884D5D">
        <w:rPr>
          <w:rFonts w:ascii="Times New Roman" w:hAnsi="Times New Roman"/>
          <w:sz w:val="24"/>
          <w:szCs w:val="24"/>
        </w:rPr>
        <w:br/>
        <w:t>від 5 червня 2019 р. № 462)</w:t>
      </w:r>
    </w:p>
    <w:p w:rsidR="006F60DD" w:rsidRPr="007A44AB" w:rsidRDefault="006F60DD" w:rsidP="007A44AB">
      <w:pPr>
        <w:pStyle w:val="a3"/>
        <w:widowControl w:val="0"/>
        <w:ind w:left="3402" w:firstLine="0"/>
        <w:jc w:val="center"/>
        <w:rPr>
          <w:rFonts w:ascii="Times New Roman" w:hAnsi="Times New Roman"/>
          <w:sz w:val="20"/>
        </w:rPr>
      </w:pPr>
      <w:r w:rsidRPr="00884D5D">
        <w:rPr>
          <w:rFonts w:ascii="Times New Roman" w:hAnsi="Times New Roman"/>
          <w:sz w:val="24"/>
          <w:szCs w:val="24"/>
        </w:rPr>
        <w:t>______________________________</w:t>
      </w:r>
      <w:r w:rsidR="007A44AB">
        <w:rPr>
          <w:rFonts w:ascii="Times New Roman" w:hAnsi="Times New Roman"/>
          <w:sz w:val="24"/>
          <w:szCs w:val="24"/>
        </w:rPr>
        <w:t>___________</w:t>
      </w:r>
      <w:r w:rsidRPr="00884D5D">
        <w:rPr>
          <w:rFonts w:ascii="Times New Roman" w:hAnsi="Times New Roman"/>
          <w:sz w:val="24"/>
          <w:szCs w:val="24"/>
        </w:rPr>
        <w:t>__________</w:t>
      </w:r>
      <w:r w:rsidRPr="00884D5D">
        <w:rPr>
          <w:rFonts w:ascii="Times New Roman" w:hAnsi="Times New Roman"/>
          <w:sz w:val="24"/>
          <w:szCs w:val="24"/>
        </w:rPr>
        <w:br/>
      </w:r>
      <w:r w:rsidRPr="007A44AB">
        <w:rPr>
          <w:rFonts w:ascii="Times New Roman" w:hAnsi="Times New Roman"/>
          <w:sz w:val="20"/>
        </w:rPr>
        <w:t>(керівнику органу, в якому проводиться конкурс)</w:t>
      </w:r>
    </w:p>
    <w:p w:rsidR="006F60DD" w:rsidRPr="007A44AB" w:rsidRDefault="006F60DD" w:rsidP="007A44AB">
      <w:pPr>
        <w:pStyle w:val="a3"/>
        <w:widowControl w:val="0"/>
        <w:ind w:left="3402" w:firstLine="0"/>
        <w:jc w:val="center"/>
        <w:rPr>
          <w:rFonts w:ascii="Times New Roman" w:hAnsi="Times New Roman"/>
          <w:sz w:val="20"/>
        </w:rPr>
      </w:pPr>
      <w:r w:rsidRPr="00884D5D">
        <w:rPr>
          <w:rFonts w:ascii="Times New Roman" w:hAnsi="Times New Roman"/>
          <w:sz w:val="24"/>
          <w:szCs w:val="24"/>
        </w:rPr>
        <w:t>_</w:t>
      </w:r>
      <w:r w:rsidR="007A44AB">
        <w:rPr>
          <w:rFonts w:ascii="Times New Roman" w:hAnsi="Times New Roman"/>
          <w:sz w:val="24"/>
          <w:szCs w:val="24"/>
        </w:rPr>
        <w:t>___________</w:t>
      </w:r>
      <w:r w:rsidRPr="00884D5D">
        <w:rPr>
          <w:rFonts w:ascii="Times New Roman" w:hAnsi="Times New Roman"/>
          <w:sz w:val="24"/>
          <w:szCs w:val="24"/>
        </w:rPr>
        <w:t>_______________________________________</w:t>
      </w:r>
      <w:r w:rsidR="007A44AB">
        <w:rPr>
          <w:rFonts w:ascii="Times New Roman" w:hAnsi="Times New Roman"/>
          <w:sz w:val="24"/>
          <w:szCs w:val="24"/>
        </w:rPr>
        <w:br/>
      </w:r>
      <w:r w:rsidRPr="00884D5D">
        <w:rPr>
          <w:rFonts w:ascii="Times New Roman" w:hAnsi="Times New Roman"/>
          <w:sz w:val="24"/>
          <w:szCs w:val="24"/>
        </w:rPr>
        <w:t>____________</w:t>
      </w:r>
      <w:r w:rsidR="007A44AB">
        <w:rPr>
          <w:rFonts w:ascii="Times New Roman" w:hAnsi="Times New Roman"/>
          <w:sz w:val="24"/>
          <w:szCs w:val="24"/>
        </w:rPr>
        <w:t>___________</w:t>
      </w:r>
      <w:r w:rsidRPr="00884D5D">
        <w:rPr>
          <w:rFonts w:ascii="Times New Roman" w:hAnsi="Times New Roman"/>
          <w:sz w:val="24"/>
          <w:szCs w:val="24"/>
        </w:rPr>
        <w:t>____________________________,</w:t>
      </w:r>
      <w:r w:rsidRPr="00884D5D">
        <w:rPr>
          <w:rFonts w:ascii="Times New Roman" w:hAnsi="Times New Roman"/>
          <w:sz w:val="24"/>
          <w:szCs w:val="24"/>
        </w:rPr>
        <w:br/>
      </w:r>
      <w:r w:rsidRPr="007A44AB">
        <w:rPr>
          <w:rFonts w:ascii="Times New Roman" w:hAnsi="Times New Roman"/>
          <w:sz w:val="20"/>
        </w:rPr>
        <w:t>(прізвище, ім’я та по батькові кандидата у родовому відмінку)</w:t>
      </w:r>
    </w:p>
    <w:p w:rsidR="006F60DD" w:rsidRPr="007A44AB" w:rsidRDefault="006F60DD" w:rsidP="00357515">
      <w:pPr>
        <w:pStyle w:val="a3"/>
        <w:widowControl w:val="0"/>
        <w:ind w:left="3402" w:firstLine="0"/>
        <w:rPr>
          <w:rFonts w:ascii="Times New Roman" w:hAnsi="Times New Roman"/>
          <w:sz w:val="20"/>
        </w:rPr>
      </w:pPr>
      <w:r w:rsidRPr="00884D5D">
        <w:rPr>
          <w:rFonts w:ascii="Times New Roman" w:hAnsi="Times New Roman"/>
          <w:sz w:val="24"/>
          <w:szCs w:val="24"/>
        </w:rPr>
        <w:t xml:space="preserve">який (яка) проживає за </w:t>
      </w:r>
      <w:proofErr w:type="spellStart"/>
      <w:r w:rsidRPr="00884D5D">
        <w:rPr>
          <w:rFonts w:ascii="Times New Roman" w:hAnsi="Times New Roman"/>
          <w:sz w:val="24"/>
          <w:szCs w:val="24"/>
        </w:rPr>
        <w:t>адресою</w:t>
      </w:r>
      <w:proofErr w:type="spellEnd"/>
      <w:r w:rsidRPr="00884D5D">
        <w:rPr>
          <w:rFonts w:ascii="Times New Roman" w:hAnsi="Times New Roman"/>
          <w:sz w:val="24"/>
          <w:szCs w:val="24"/>
        </w:rPr>
        <w:t>: _</w:t>
      </w:r>
      <w:r w:rsidR="007A44AB">
        <w:rPr>
          <w:rFonts w:ascii="Times New Roman" w:hAnsi="Times New Roman"/>
          <w:sz w:val="24"/>
          <w:szCs w:val="24"/>
        </w:rPr>
        <w:t>___________</w:t>
      </w:r>
      <w:r w:rsidRPr="00884D5D">
        <w:rPr>
          <w:rFonts w:ascii="Times New Roman" w:hAnsi="Times New Roman"/>
          <w:sz w:val="24"/>
          <w:szCs w:val="24"/>
        </w:rPr>
        <w:t>_______________________________________</w:t>
      </w:r>
      <w:r w:rsidR="007A44AB">
        <w:rPr>
          <w:rFonts w:ascii="Times New Roman" w:hAnsi="Times New Roman"/>
          <w:sz w:val="24"/>
          <w:szCs w:val="24"/>
        </w:rPr>
        <w:br/>
      </w:r>
      <w:r w:rsidRPr="00884D5D">
        <w:rPr>
          <w:rFonts w:ascii="Times New Roman" w:hAnsi="Times New Roman"/>
          <w:sz w:val="24"/>
          <w:szCs w:val="24"/>
        </w:rPr>
        <w:t>____________</w:t>
      </w:r>
      <w:r w:rsidR="007A44AB">
        <w:rPr>
          <w:rFonts w:ascii="Times New Roman" w:hAnsi="Times New Roman"/>
          <w:sz w:val="24"/>
          <w:szCs w:val="24"/>
        </w:rPr>
        <w:t>___________</w:t>
      </w:r>
      <w:r w:rsidRPr="00884D5D">
        <w:rPr>
          <w:rFonts w:ascii="Times New Roman" w:hAnsi="Times New Roman"/>
          <w:sz w:val="24"/>
          <w:szCs w:val="24"/>
        </w:rPr>
        <w:t>____________________________</w:t>
      </w:r>
      <w:r w:rsidR="007A44AB">
        <w:rPr>
          <w:rFonts w:ascii="Times New Roman" w:hAnsi="Times New Roman"/>
          <w:sz w:val="24"/>
          <w:szCs w:val="24"/>
        </w:rPr>
        <w:br/>
      </w:r>
      <w:r w:rsidRPr="00884D5D">
        <w:rPr>
          <w:rFonts w:ascii="Times New Roman" w:hAnsi="Times New Roman"/>
          <w:sz w:val="24"/>
          <w:szCs w:val="24"/>
        </w:rPr>
        <w:t>________________________</w:t>
      </w:r>
      <w:r w:rsidR="007A44AB">
        <w:rPr>
          <w:rFonts w:ascii="Times New Roman" w:hAnsi="Times New Roman"/>
          <w:sz w:val="24"/>
          <w:szCs w:val="24"/>
        </w:rPr>
        <w:t>___________</w:t>
      </w:r>
      <w:r w:rsidRPr="00884D5D">
        <w:rPr>
          <w:rFonts w:ascii="Times New Roman" w:hAnsi="Times New Roman"/>
          <w:sz w:val="24"/>
          <w:szCs w:val="24"/>
        </w:rPr>
        <w:t>________________</w:t>
      </w:r>
      <w:r w:rsidRPr="00884D5D">
        <w:rPr>
          <w:rFonts w:ascii="Times New Roman" w:hAnsi="Times New Roman"/>
          <w:sz w:val="24"/>
          <w:szCs w:val="24"/>
        </w:rPr>
        <w:br/>
      </w:r>
      <w:r w:rsidR="00357515">
        <w:rPr>
          <w:rFonts w:ascii="Times New Roman" w:hAnsi="Times New Roman"/>
          <w:sz w:val="20"/>
        </w:rPr>
        <w:t xml:space="preserve">                                   </w:t>
      </w:r>
      <w:r w:rsidRPr="007A44AB">
        <w:rPr>
          <w:rFonts w:ascii="Times New Roman" w:hAnsi="Times New Roman"/>
          <w:sz w:val="20"/>
        </w:rPr>
        <w:t>(номер контактного телефону)</w:t>
      </w:r>
    </w:p>
    <w:p w:rsidR="006F60DD" w:rsidRPr="007A44AB" w:rsidRDefault="006F60DD" w:rsidP="007A44AB">
      <w:pPr>
        <w:pStyle w:val="a3"/>
        <w:widowControl w:val="0"/>
        <w:ind w:left="3402" w:firstLine="0"/>
        <w:jc w:val="center"/>
        <w:rPr>
          <w:rFonts w:ascii="Times New Roman" w:hAnsi="Times New Roman"/>
          <w:sz w:val="20"/>
        </w:rPr>
      </w:pPr>
      <w:r w:rsidRPr="00884D5D">
        <w:rPr>
          <w:rFonts w:ascii="Times New Roman" w:hAnsi="Times New Roman"/>
          <w:sz w:val="24"/>
          <w:szCs w:val="24"/>
        </w:rPr>
        <w:t>e-mail</w:t>
      </w:r>
      <w:r w:rsidR="000556B1">
        <w:rPr>
          <w:rFonts w:ascii="Times New Roman" w:hAnsi="Times New Roman"/>
          <w:sz w:val="24"/>
          <w:szCs w:val="24"/>
        </w:rPr>
        <w:t xml:space="preserve"> </w:t>
      </w:r>
      <w:r w:rsidRPr="00884D5D">
        <w:rPr>
          <w:rFonts w:ascii="Times New Roman" w:hAnsi="Times New Roman"/>
          <w:sz w:val="24"/>
          <w:szCs w:val="24"/>
        </w:rPr>
        <w:t>_______</w:t>
      </w:r>
      <w:r w:rsidR="007A44AB">
        <w:rPr>
          <w:rFonts w:ascii="Times New Roman" w:hAnsi="Times New Roman"/>
          <w:sz w:val="24"/>
          <w:szCs w:val="24"/>
        </w:rPr>
        <w:t>__________</w:t>
      </w:r>
      <w:r w:rsidRPr="00884D5D">
        <w:rPr>
          <w:rFonts w:ascii="Times New Roman" w:hAnsi="Times New Roman"/>
          <w:sz w:val="24"/>
          <w:szCs w:val="24"/>
        </w:rPr>
        <w:t>__@_________________________</w:t>
      </w:r>
      <w:r w:rsidRPr="00884D5D">
        <w:rPr>
          <w:rFonts w:ascii="Times New Roman" w:hAnsi="Times New Roman"/>
          <w:sz w:val="24"/>
          <w:szCs w:val="24"/>
        </w:rPr>
        <w:br/>
      </w:r>
      <w:r w:rsidR="007A44AB">
        <w:rPr>
          <w:rFonts w:ascii="Times New Roman" w:hAnsi="Times New Roman"/>
          <w:sz w:val="20"/>
        </w:rPr>
        <w:t xml:space="preserve">          </w:t>
      </w:r>
      <w:r w:rsidRPr="007A44AB">
        <w:rPr>
          <w:rFonts w:ascii="Times New Roman" w:hAnsi="Times New Roman"/>
          <w:sz w:val="20"/>
        </w:rPr>
        <w:t>(заповнюється друкованими літерами)</w:t>
      </w:r>
    </w:p>
    <w:p w:rsidR="006F60DD" w:rsidRPr="00884D5D" w:rsidRDefault="006F60DD" w:rsidP="006F60DD">
      <w:pPr>
        <w:widowControl w:val="0"/>
        <w:spacing w:before="360" w:after="12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884D5D">
        <w:rPr>
          <w:rFonts w:ascii="Times New Roman" w:hAnsi="Times New Roman"/>
          <w:b/>
          <w:noProof/>
          <w:sz w:val="28"/>
          <w:szCs w:val="28"/>
        </w:rPr>
        <w:t>ЗАЯВА</w:t>
      </w:r>
    </w:p>
    <w:p w:rsidR="006F60DD" w:rsidRPr="00884D5D" w:rsidRDefault="006F60DD" w:rsidP="0052398F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884D5D">
        <w:rPr>
          <w:rFonts w:ascii="Times New Roman" w:hAnsi="Times New Roman"/>
          <w:sz w:val="24"/>
          <w:szCs w:val="24"/>
        </w:rPr>
        <w:t>Прошу забезпечити під час проходження конкурсу на зайняття посади державної служби _____________</w:t>
      </w:r>
      <w:r w:rsidR="0052398F">
        <w:rPr>
          <w:rFonts w:ascii="Times New Roman" w:hAnsi="Times New Roman"/>
          <w:sz w:val="24"/>
          <w:szCs w:val="24"/>
        </w:rPr>
        <w:t>________________________</w:t>
      </w:r>
      <w:r w:rsidRPr="00884D5D">
        <w:rPr>
          <w:rFonts w:ascii="Times New Roman" w:hAnsi="Times New Roman"/>
          <w:sz w:val="24"/>
          <w:szCs w:val="24"/>
        </w:rPr>
        <w:t>____________________________________</w:t>
      </w:r>
      <w:r w:rsidR="0052398F">
        <w:rPr>
          <w:rFonts w:ascii="Times New Roman" w:hAnsi="Times New Roman"/>
          <w:sz w:val="24"/>
          <w:szCs w:val="24"/>
        </w:rPr>
        <w:br/>
      </w:r>
      <w:r w:rsidRPr="00884D5D">
        <w:rPr>
          <w:rFonts w:ascii="Times New Roman" w:hAnsi="Times New Roman"/>
          <w:sz w:val="24"/>
          <w:szCs w:val="24"/>
        </w:rPr>
        <w:t>_</w:t>
      </w:r>
      <w:r w:rsidR="0052398F">
        <w:rPr>
          <w:rFonts w:ascii="Times New Roman" w:hAnsi="Times New Roman"/>
          <w:sz w:val="24"/>
          <w:szCs w:val="24"/>
        </w:rPr>
        <w:t>_______________</w:t>
      </w:r>
      <w:r w:rsidRPr="00884D5D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6F60DD" w:rsidRPr="00884D5D" w:rsidRDefault="006F60DD" w:rsidP="006F60DD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884D5D">
        <w:rPr>
          <w:rFonts w:ascii="Times New Roman" w:hAnsi="Times New Roman"/>
          <w:sz w:val="24"/>
          <w:szCs w:val="24"/>
        </w:rPr>
        <w:t>розумне пристосування у вигляді ___________________________________</w:t>
      </w:r>
      <w:r w:rsidR="0052398F">
        <w:rPr>
          <w:rFonts w:ascii="Times New Roman" w:hAnsi="Times New Roman"/>
          <w:sz w:val="24"/>
          <w:szCs w:val="24"/>
        </w:rPr>
        <w:t>_______________</w:t>
      </w:r>
      <w:r w:rsidRPr="00884D5D">
        <w:rPr>
          <w:rFonts w:ascii="Times New Roman" w:hAnsi="Times New Roman"/>
          <w:sz w:val="24"/>
          <w:szCs w:val="24"/>
        </w:rPr>
        <w:t>_</w:t>
      </w:r>
      <w:r w:rsidR="0052398F">
        <w:rPr>
          <w:rFonts w:ascii="Times New Roman" w:hAnsi="Times New Roman"/>
          <w:sz w:val="24"/>
          <w:szCs w:val="24"/>
        </w:rPr>
        <w:br/>
      </w:r>
      <w:r w:rsidRPr="00884D5D">
        <w:rPr>
          <w:rFonts w:ascii="Times New Roman" w:hAnsi="Times New Roman"/>
          <w:sz w:val="24"/>
          <w:szCs w:val="24"/>
        </w:rPr>
        <w:t>_</w:t>
      </w:r>
      <w:r w:rsidR="0052398F">
        <w:rPr>
          <w:rFonts w:ascii="Times New Roman" w:hAnsi="Times New Roman"/>
          <w:sz w:val="24"/>
          <w:szCs w:val="24"/>
        </w:rPr>
        <w:t>_______________</w:t>
      </w:r>
      <w:r w:rsidRPr="00884D5D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6F60DD" w:rsidRPr="00884D5D" w:rsidRDefault="006F60DD" w:rsidP="006F60DD">
      <w:pPr>
        <w:pStyle w:val="a3"/>
        <w:widowControl w:val="0"/>
        <w:spacing w:after="120"/>
        <w:ind w:firstLine="0"/>
        <w:jc w:val="both"/>
        <w:rPr>
          <w:rFonts w:ascii="Times New Roman" w:hAnsi="Times New Roman"/>
          <w:sz w:val="24"/>
          <w:szCs w:val="24"/>
        </w:rPr>
      </w:pPr>
      <w:r w:rsidRPr="00884D5D">
        <w:rPr>
          <w:rFonts w:ascii="Times New Roman" w:hAnsi="Times New Roman"/>
          <w:sz w:val="24"/>
          <w:szCs w:val="24"/>
        </w:rPr>
        <w:t>у зв’язку із ______</w:t>
      </w:r>
      <w:r w:rsidR="0052398F">
        <w:rPr>
          <w:rFonts w:ascii="Times New Roman" w:hAnsi="Times New Roman"/>
          <w:sz w:val="24"/>
          <w:szCs w:val="24"/>
        </w:rPr>
        <w:t>_______________</w:t>
      </w:r>
      <w:r w:rsidRPr="00884D5D">
        <w:rPr>
          <w:rFonts w:ascii="Times New Roman" w:hAnsi="Times New Roman"/>
          <w:sz w:val="24"/>
          <w:szCs w:val="24"/>
        </w:rPr>
        <w:t>________________________________________________.</w:t>
      </w:r>
    </w:p>
    <w:p w:rsidR="006F60DD" w:rsidRPr="00884D5D" w:rsidRDefault="006F60DD" w:rsidP="006F60DD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884D5D">
        <w:rPr>
          <w:rFonts w:ascii="Times New Roman" w:hAnsi="Times New Roman"/>
          <w:sz w:val="24"/>
          <w:szCs w:val="24"/>
        </w:rPr>
        <w:t>Додаток:</w:t>
      </w:r>
    </w:p>
    <w:p w:rsidR="006F60DD" w:rsidRPr="00884D5D" w:rsidRDefault="006F60DD" w:rsidP="006F60DD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884D5D">
        <w:rPr>
          <w:rFonts w:ascii="Times New Roman" w:hAnsi="Times New Roman"/>
          <w:sz w:val="24"/>
          <w:szCs w:val="24"/>
        </w:rPr>
        <w:t>1. Копія довідки про встановлення інвалідності.</w:t>
      </w:r>
    </w:p>
    <w:p w:rsidR="006F60DD" w:rsidRPr="00884D5D" w:rsidRDefault="006F60DD" w:rsidP="006F60DD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884D5D">
        <w:rPr>
          <w:rFonts w:ascii="Times New Roman" w:hAnsi="Times New Roman"/>
          <w:sz w:val="24"/>
          <w:szCs w:val="24"/>
        </w:rPr>
        <w:t>2. Копія індивідуальної програми реабілітації (за наявності).</w:t>
      </w:r>
    </w:p>
    <w:p w:rsidR="006F60DD" w:rsidRDefault="006F60DD" w:rsidP="006F60DD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56"/>
        <w:gridCol w:w="2495"/>
        <w:gridCol w:w="3987"/>
      </w:tblGrid>
      <w:tr w:rsidR="00884D5D" w:rsidRPr="00357515" w:rsidTr="00357515">
        <w:trPr>
          <w:trHeight w:val="743"/>
        </w:trPr>
        <w:tc>
          <w:tcPr>
            <w:tcW w:w="1637" w:type="pct"/>
            <w:shd w:val="clear" w:color="auto" w:fill="auto"/>
          </w:tcPr>
          <w:p w:rsidR="00884D5D" w:rsidRPr="00357515" w:rsidRDefault="00884D5D" w:rsidP="0035751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7515">
              <w:rPr>
                <w:rFonts w:ascii="Times New Roman" w:hAnsi="Times New Roman"/>
                <w:sz w:val="24"/>
                <w:szCs w:val="24"/>
              </w:rPr>
              <w:t>___ ___________ 20__ р.</w:t>
            </w:r>
          </w:p>
        </w:tc>
        <w:tc>
          <w:tcPr>
            <w:tcW w:w="1294" w:type="pct"/>
            <w:shd w:val="clear" w:color="auto" w:fill="auto"/>
          </w:tcPr>
          <w:p w:rsidR="00884D5D" w:rsidRPr="00357515" w:rsidRDefault="00884D5D" w:rsidP="00357515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15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357515">
              <w:rPr>
                <w:rFonts w:ascii="Times New Roman" w:hAnsi="Times New Roman"/>
                <w:sz w:val="24"/>
                <w:szCs w:val="24"/>
              </w:rPr>
              <w:br/>
            </w:r>
            <w:r w:rsidRPr="00357515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068" w:type="pct"/>
            <w:shd w:val="clear" w:color="auto" w:fill="auto"/>
          </w:tcPr>
          <w:p w:rsidR="00884D5D" w:rsidRPr="00357515" w:rsidRDefault="00884D5D" w:rsidP="00357515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15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357515">
              <w:rPr>
                <w:rFonts w:ascii="Times New Roman" w:hAnsi="Times New Roman"/>
                <w:sz w:val="24"/>
                <w:szCs w:val="24"/>
              </w:rPr>
              <w:br/>
            </w:r>
            <w:r w:rsidRPr="00357515">
              <w:rPr>
                <w:rFonts w:ascii="Times New Roman" w:hAnsi="Times New Roman"/>
                <w:sz w:val="20"/>
              </w:rPr>
              <w:t>(прізвище, ім’я та по батькові)</w:t>
            </w:r>
          </w:p>
        </w:tc>
      </w:tr>
    </w:tbl>
    <w:p w:rsidR="001A7E9A" w:rsidRDefault="001A7E9A" w:rsidP="00884D5D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</w:p>
    <w:sectPr w:rsidR="001A7E9A" w:rsidSect="000556B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DD"/>
    <w:rsid w:val="00027EAB"/>
    <w:rsid w:val="000556B1"/>
    <w:rsid w:val="001A7E9A"/>
    <w:rsid w:val="001D36E0"/>
    <w:rsid w:val="001E4571"/>
    <w:rsid w:val="0020157E"/>
    <w:rsid w:val="00357515"/>
    <w:rsid w:val="00452BAA"/>
    <w:rsid w:val="0052398F"/>
    <w:rsid w:val="005F1B74"/>
    <w:rsid w:val="006F60DD"/>
    <w:rsid w:val="007111DD"/>
    <w:rsid w:val="007A44AB"/>
    <w:rsid w:val="007E1F92"/>
    <w:rsid w:val="007F6BF3"/>
    <w:rsid w:val="00884D5D"/>
    <w:rsid w:val="00AB6A56"/>
    <w:rsid w:val="00B61BEE"/>
    <w:rsid w:val="00B74F0F"/>
    <w:rsid w:val="00BC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A0393-9F3E-4247-9BD3-FBE4BC8D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0DD"/>
    <w:rPr>
      <w:rFonts w:ascii="Antiqua" w:eastAsia="Times New Roman" w:hAnsi="Antiqua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F60DD"/>
    <w:pPr>
      <w:spacing w:before="120"/>
      <w:ind w:firstLine="567"/>
    </w:pPr>
  </w:style>
  <w:style w:type="paragraph" w:customStyle="1" w:styleId="ShapkaDocumentu">
    <w:name w:val="Shapka Documentu"/>
    <w:basedOn w:val="a"/>
    <w:rsid w:val="006F60DD"/>
    <w:pPr>
      <w:keepNext/>
      <w:keepLines/>
      <w:spacing w:after="240"/>
      <w:ind w:left="3969"/>
      <w:jc w:val="center"/>
    </w:pPr>
  </w:style>
  <w:style w:type="table" w:styleId="a4">
    <w:name w:val="Table Grid"/>
    <w:basedOn w:val="a1"/>
    <w:uiPriority w:val="39"/>
    <w:rsid w:val="00884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31">
    <w:name w:val="st131"/>
    <w:uiPriority w:val="99"/>
    <w:rsid w:val="005F1B74"/>
    <w:rPr>
      <w:i/>
      <w:iCs/>
      <w:color w:val="0000FF"/>
    </w:rPr>
  </w:style>
  <w:style w:type="character" w:customStyle="1" w:styleId="st46">
    <w:name w:val="st46"/>
    <w:uiPriority w:val="99"/>
    <w:rsid w:val="005F1B74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915</Words>
  <Characters>523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Нижник Таміла Григорівна</dc:creator>
  <cp:keywords/>
  <dc:description/>
  <cp:lastModifiedBy>Нижник Таміла Григорівна</cp:lastModifiedBy>
  <cp:revision>2</cp:revision>
  <dcterms:created xsi:type="dcterms:W3CDTF">2019-11-07T15:27:00Z</dcterms:created>
  <dcterms:modified xsi:type="dcterms:W3CDTF">2019-11-07T15:27:00Z</dcterms:modified>
</cp:coreProperties>
</file>